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6FC2C0A" w:rsidR="009815C7" w:rsidRPr="007B0071" w:rsidRDefault="009B5D58" w:rsidP="00E9333B">
      <w:pPr>
        <w:spacing w:after="0" w:line="240" w:lineRule="auto"/>
        <w:jc w:val="center"/>
        <w:rPr>
          <w:rFonts w:ascii="Sylfaen" w:hAnsi="Sylfaen" w:cs="Sylfaen"/>
          <w:b/>
          <w:lang w:val="ka-GE"/>
        </w:rPr>
      </w:pPr>
      <w:r>
        <w:rPr>
          <w:rFonts w:ascii="Sylfaen" w:hAnsi="Sylfaen" w:cs="Sylfaen"/>
          <w:b/>
          <w:lang w:val="ka-GE"/>
        </w:rPr>
        <w:t>ქ. მცხეთა, საფელი მუხათგვერდის წყალმომარაგების</w:t>
      </w:r>
      <w:r w:rsidR="00F60BDF">
        <w:rPr>
          <w:rFonts w:ascii="Sylfaen" w:hAnsi="Sylfaen" w:cs="Sylfaen"/>
          <w:b/>
          <w:lang w:val="ka-GE"/>
        </w:rPr>
        <w:t xml:space="preserve"> </w:t>
      </w:r>
      <w:r>
        <w:rPr>
          <w:rFonts w:ascii="Sylfaen" w:hAnsi="Sylfaen" w:cs="Sylfaen"/>
          <w:b/>
          <w:lang w:val="ka-GE"/>
        </w:rPr>
        <w:t>ქსელი</w:t>
      </w:r>
      <w:r w:rsidR="004A02D2">
        <w:rPr>
          <w:rFonts w:ascii="Sylfaen" w:hAnsi="Sylfaen" w:cs="Sylfaen"/>
          <w:b/>
          <w:lang w:val="ka-GE"/>
        </w:rPr>
        <w:t xml:space="preserve">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3401665"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F4408" w:rsidRPr="00CF4408">
        <w:rPr>
          <w:rFonts w:ascii="Sylfaen" w:hAnsi="Sylfaen" w:cs="Sylfaen"/>
          <w:lang w:val="ka-GE"/>
        </w:rPr>
        <w:t xml:space="preserve">ქ. მცხეთა, საფელი მუხათგვერდის წყალმომარაგების ქსელის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072983FA" w:rsidR="00DB5C8D" w:rsidRDefault="001151E8" w:rsidP="00DE5EA9">
      <w:pPr>
        <w:spacing w:after="0" w:line="240" w:lineRule="auto"/>
        <w:jc w:val="both"/>
        <w:rPr>
          <w:rFonts w:ascii="Sylfaen" w:hAnsi="Sylfaen" w:cs="Sylfaen"/>
          <w:lang w:val="ka-GE"/>
        </w:rPr>
      </w:pPr>
      <w:r w:rsidRPr="001151E8">
        <w:rPr>
          <w:rFonts w:ascii="Sylfaen" w:hAnsi="Sylfaen" w:cs="Sylfaen"/>
          <w:lang w:val="ka-GE"/>
        </w:rPr>
        <w:t xml:space="preserve">ქ. მცხეთა, საფელი მუხათგვერდის წყალმომარაგების ქსელის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566E7D6A" w14:textId="407227BE" w:rsidR="007810B6" w:rsidRDefault="004A02D2" w:rsidP="004A02D2">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sidR="00521801">
        <w:rPr>
          <w:rFonts w:ascii="Sylfaen" w:hAnsi="Sylfaen" w:cs="Sylfaen"/>
          <w:lang w:val="ka-GE"/>
        </w:rPr>
        <w:t xml:space="preserve"> </w:t>
      </w:r>
      <w:r w:rsidRPr="007F1866">
        <w:rPr>
          <w:rFonts w:ascii="Sylfaen" w:hAnsi="Sylfaen" w:cs="Sylfaen"/>
          <w:lang w:val="ka-GE"/>
        </w:rPr>
        <w:t xml:space="preserve">ტენდერში </w:t>
      </w:r>
      <w:r w:rsidR="007810B6" w:rsidRPr="007F1866">
        <w:rPr>
          <w:rFonts w:ascii="Sylfaen" w:hAnsi="Sylfaen" w:cs="Sylfaen"/>
          <w:lang w:val="ka-GE"/>
        </w:rPr>
        <w:t>მონაწილე</w:t>
      </w:r>
      <w:r w:rsidRPr="007F1866">
        <w:rPr>
          <w:rFonts w:ascii="Sylfaen" w:hAnsi="Sylfaen" w:cs="Sylfaen"/>
          <w:lang w:val="ka-GE"/>
        </w:rPr>
        <w:t xml:space="preserve"> კომპანია ვალდებულია ხელშეკრუ</w:t>
      </w:r>
      <w:r w:rsidR="007810B6" w:rsidRPr="007F1866">
        <w:rPr>
          <w:rFonts w:ascii="Sylfaen" w:hAnsi="Sylfaen" w:cs="Sylfaen"/>
          <w:lang w:val="ka-GE"/>
        </w:rPr>
        <w:t>ლების გაფორმებამდე წარმოადგინოს:</w:t>
      </w:r>
    </w:p>
    <w:p w14:paraId="6AF840A6" w14:textId="77777777" w:rsidR="00521801" w:rsidRPr="007F1866" w:rsidRDefault="00521801" w:rsidP="004A02D2">
      <w:pPr>
        <w:spacing w:after="0" w:line="240" w:lineRule="auto"/>
        <w:jc w:val="both"/>
        <w:rPr>
          <w:rFonts w:ascii="Sylfaen" w:hAnsi="Sylfaen" w:cs="Sylfaen"/>
          <w:lang w:val="ka-GE"/>
        </w:rPr>
      </w:pPr>
    </w:p>
    <w:p w14:paraId="60146B5C" w14:textId="67629BA0" w:rsidR="007810B6" w:rsidRPr="007F1866" w:rsidRDefault="004A02D2" w:rsidP="007810B6">
      <w:pPr>
        <w:pStyle w:val="ListParagraph"/>
        <w:numPr>
          <w:ilvl w:val="0"/>
          <w:numId w:val="50"/>
        </w:numPr>
        <w:spacing w:after="0" w:line="240" w:lineRule="auto"/>
        <w:jc w:val="both"/>
        <w:rPr>
          <w:rFonts w:ascii="Sylfaen" w:hAnsi="Sylfaen" w:cs="Sylfaen"/>
          <w:lang w:val="ka-GE"/>
        </w:rPr>
      </w:pPr>
      <w:r w:rsidRPr="007F1866">
        <w:rPr>
          <w:rFonts w:ascii="Sylfaen" w:hAnsi="Sylfaen" w:cs="Sylfaen"/>
          <w:lang w:val="ka-GE"/>
        </w:rPr>
        <w:t xml:space="preserve">სამშენებლო სამუშაოების </w:t>
      </w:r>
      <w:r w:rsidR="00777DC3" w:rsidRPr="007F1866">
        <w:rPr>
          <w:rFonts w:ascii="Sylfaen" w:hAnsi="Sylfaen" w:cs="Sylfaen"/>
          <w:lang w:val="ka-GE"/>
        </w:rPr>
        <w:t>დაზღვევა სრულ მოცულობაზე (კონტრაქტორის</w:t>
      </w:r>
      <w:r w:rsidR="007810B6" w:rsidRPr="007F1866">
        <w:rPr>
          <w:rFonts w:ascii="Sylfaen" w:hAnsi="Sylfaen" w:cs="Sylfaen"/>
          <w:lang w:val="ka-GE"/>
        </w:rPr>
        <w:t xml:space="preserve"> ყველა რი</w:t>
      </w:r>
      <w:r w:rsidR="0030669B">
        <w:rPr>
          <w:rFonts w:ascii="Sylfaen" w:hAnsi="Sylfaen" w:cs="Sylfaen"/>
          <w:lang w:val="ka-GE"/>
        </w:rPr>
        <w:t>სკის დაზღვევის პოლისი)</w:t>
      </w:r>
      <w:r w:rsidR="007810B6" w:rsidRPr="007F1866">
        <w:rPr>
          <w:rFonts w:ascii="Sylfaen" w:hAnsi="Sylfaen" w:cs="Sylfaen"/>
          <w:lang w:val="ka-GE"/>
        </w:rPr>
        <w:t>;</w:t>
      </w:r>
    </w:p>
    <w:p w14:paraId="46516738" w14:textId="282D41DD" w:rsidR="004A02D2" w:rsidRPr="007F1866" w:rsidRDefault="00777DC3" w:rsidP="007810B6">
      <w:pPr>
        <w:pStyle w:val="ListParagraph"/>
        <w:numPr>
          <w:ilvl w:val="0"/>
          <w:numId w:val="50"/>
        </w:numPr>
        <w:spacing w:after="0" w:line="240" w:lineRule="auto"/>
        <w:jc w:val="both"/>
        <w:rPr>
          <w:rFonts w:ascii="Sylfaen" w:hAnsi="Sylfaen" w:cs="Sylfaen"/>
          <w:lang w:val="ka-GE"/>
        </w:rPr>
      </w:pPr>
      <w:r w:rsidRPr="007F1866">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sidR="001151E8">
        <w:rPr>
          <w:rFonts w:ascii="Sylfaen" w:hAnsi="Sylfaen" w:cs="Sylfaen"/>
          <w:lang w:val="ka-GE"/>
        </w:rPr>
        <w:t>ა იყოს 4</w:t>
      </w:r>
      <w:r w:rsidR="007810B6" w:rsidRPr="007F1866">
        <w:rPr>
          <w:rFonts w:ascii="Sylfaen" w:hAnsi="Sylfaen" w:cs="Sylfaen"/>
          <w:lang w:val="ka-GE"/>
        </w:rPr>
        <w:t xml:space="preserve">00,000 ლარზე </w:t>
      </w:r>
      <w:r w:rsidR="0030669B">
        <w:rPr>
          <w:rFonts w:ascii="Sylfaen" w:hAnsi="Sylfaen" w:cs="Sylfaen"/>
          <w:lang w:val="ka-GE"/>
        </w:rPr>
        <w:t>ნაკლები.</w:t>
      </w:r>
    </w:p>
    <w:p w14:paraId="79D7BAA8" w14:textId="21343F46" w:rsidR="007810B6" w:rsidRDefault="007810B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სადაზღვეო ღირებულება უნდა იყოს წარმოდგენილი ცალკე, ტენდერში მოცემული განფასებების დამატებით ველში.</w:t>
      </w:r>
    </w:p>
    <w:p w14:paraId="6C6C2CEE" w14:textId="7F5809B0" w:rsidR="007810B6" w:rsidRDefault="007810B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w:t>
      </w:r>
      <w:r w:rsidR="007F1866">
        <w:rPr>
          <w:rFonts w:ascii="Sylfaen" w:hAnsi="Sylfaen" w:cs="Sylfaen"/>
          <w:lang w:val="ka-GE"/>
        </w:rPr>
        <w:t xml:space="preserve"> მომსახურების გაწევის დამადასტურებელი დოკუმენტაცია.</w:t>
      </w:r>
    </w:p>
    <w:p w14:paraId="6F78981A" w14:textId="5E8A534E" w:rsidR="007F1866" w:rsidRPr="007810B6" w:rsidRDefault="007F186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 xml:space="preserve">სადაზღვეო პოლისის მოქმედების ვადა უნდა იყოს </w:t>
      </w:r>
      <w:r w:rsidR="001151E8">
        <w:rPr>
          <w:rFonts w:ascii="Sylfaen" w:hAnsi="Sylfaen" w:cs="Sylfaen"/>
          <w:lang w:val="ka-GE"/>
        </w:rPr>
        <w:t>7</w:t>
      </w:r>
      <w:r>
        <w:rPr>
          <w:rFonts w:ascii="Sylfaen" w:hAnsi="Sylfaen" w:cs="Sylfaen"/>
          <w:lang w:val="ka-GE"/>
        </w:rPr>
        <w:t xml:space="preserve"> თვე.</w:t>
      </w:r>
      <w:bookmarkStart w:id="0" w:name="_GoBack"/>
      <w:bookmarkEnd w:id="0"/>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720F4DE" w:rsidR="00392707" w:rsidRPr="00255EB0" w:rsidRDefault="00D527CB" w:rsidP="00DE5EA9">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lastRenderedPageBreak/>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012EE8B"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58339A">
        <w:rPr>
          <w:rFonts w:ascii="Sylfaen" w:hAnsi="Sylfaen"/>
          <w:lang w:val="ka-GE"/>
        </w:rPr>
        <w:t>ქ. მცხეთაში</w:t>
      </w:r>
      <w:r w:rsidR="00777DC3">
        <w:rPr>
          <w:rFonts w:ascii="Sylfaen" w:hAnsi="Sylfaen"/>
          <w:lang w:val="ka-GE"/>
        </w:rPr>
        <w:t>.</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515A51F"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ხარჯთაღრიცხვა</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7A971E18"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lastRenderedPageBreak/>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 xml:space="preserve">სრულად შევსებული სამუშაო გეგმა-გრაფიკი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2456AB30" w14:textId="77777777" w:rsidR="006B2B7F" w:rsidRPr="00521801" w:rsidRDefault="006B2B7F" w:rsidP="00DE5EA9">
      <w:pPr>
        <w:jc w:val="both"/>
        <w:rPr>
          <w:rFonts w:ascii="Sylfaen" w:hAnsi="Sylfaen"/>
          <w:b/>
          <w:sz w:val="14"/>
          <w:lang w:val="ka-GE"/>
        </w:rPr>
      </w:pP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proofErr w:type="gramStart"/>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w:t>
      </w:r>
      <w:proofErr w:type="gramEnd"/>
      <w:r w:rsidR="00CC4789" w:rsidRPr="00F60BDF">
        <w:rPr>
          <w:rFonts w:ascii="Sylfaen" w:hAnsi="Sylfaen"/>
          <w:b/>
          <w:lang w:val="ka-GE"/>
        </w:rPr>
        <w:t xml:space="preserve">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lastRenderedPageBreak/>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lastRenderedPageBreak/>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C86DE" w14:textId="77777777" w:rsidR="00036678" w:rsidRDefault="00036678" w:rsidP="007902EA">
      <w:pPr>
        <w:spacing w:after="0" w:line="240" w:lineRule="auto"/>
      </w:pPr>
      <w:r>
        <w:separator/>
      </w:r>
    </w:p>
  </w:endnote>
  <w:endnote w:type="continuationSeparator" w:id="0">
    <w:p w14:paraId="6B53EFBC" w14:textId="77777777" w:rsidR="00036678" w:rsidRDefault="0003667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2015F70" w:rsidR="004A3BD8" w:rsidRDefault="004A3BD8">
        <w:pPr>
          <w:pStyle w:val="Footer"/>
          <w:jc w:val="right"/>
        </w:pPr>
        <w:r>
          <w:fldChar w:fldCharType="begin"/>
        </w:r>
        <w:r>
          <w:instrText xml:space="preserve"> PAGE   \* MERGEFORMAT </w:instrText>
        </w:r>
        <w:r>
          <w:fldChar w:fldCharType="separate"/>
        </w:r>
        <w:r w:rsidR="0030669B">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7EE79" w14:textId="77777777" w:rsidR="00036678" w:rsidRDefault="00036678" w:rsidP="007902EA">
      <w:pPr>
        <w:spacing w:after="0" w:line="240" w:lineRule="auto"/>
      </w:pPr>
      <w:r>
        <w:separator/>
      </w:r>
    </w:p>
  </w:footnote>
  <w:footnote w:type="continuationSeparator" w:id="0">
    <w:p w14:paraId="11E750B6" w14:textId="77777777" w:rsidR="00036678" w:rsidRDefault="0003667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67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4D71"/>
    <w:rsid w:val="000F63C5"/>
    <w:rsid w:val="00110CCE"/>
    <w:rsid w:val="00113418"/>
    <w:rsid w:val="001151E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0669B"/>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553C3"/>
    <w:rsid w:val="00567ACA"/>
    <w:rsid w:val="00570483"/>
    <w:rsid w:val="00574638"/>
    <w:rsid w:val="0057474B"/>
    <w:rsid w:val="00575D3E"/>
    <w:rsid w:val="00580531"/>
    <w:rsid w:val="005832A4"/>
    <w:rsid w:val="0058339A"/>
    <w:rsid w:val="00583B48"/>
    <w:rsid w:val="00586056"/>
    <w:rsid w:val="00586C84"/>
    <w:rsid w:val="00591AFD"/>
    <w:rsid w:val="00595E4B"/>
    <w:rsid w:val="005A0827"/>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78CE"/>
    <w:rsid w:val="00777DC3"/>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B0ABF"/>
    <w:rsid w:val="009B5D58"/>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395A"/>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408"/>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1B47-8E9B-4076-849F-B17AD855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6</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cp:revision>
  <cp:lastPrinted>2015-07-27T06:36:00Z</cp:lastPrinted>
  <dcterms:created xsi:type="dcterms:W3CDTF">2020-11-03T14:15:00Z</dcterms:created>
  <dcterms:modified xsi:type="dcterms:W3CDTF">2021-05-24T13:39:00Z</dcterms:modified>
</cp:coreProperties>
</file>